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31А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9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0702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18810586230807020121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0412365400575003062420103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